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85484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Департамент образования администрации города Кирова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с УИОП №52 г. Кирова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№320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1376129)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2"/>
      <w:r>
        <w:rPr>
          <w:rFonts w:ascii="Times New Roman" w:hAnsi="Times New Roman"/>
          <w:b/>
          <w:i w:val="false"/>
          <w:color w:val="000000"/>
          <w:sz w:val="28"/>
        </w:rPr>
        <w:t>город Киров</w:t>
      </w:r>
      <w:bookmarkEnd w:id="2"/>
      <w:r>
        <w:rPr>
          <w:rFonts w:ascii="Times New Roman" w:hAnsi="Times New Roman"/>
          <w:b/>
          <w:i w:val="false"/>
          <w:color w:val="000000"/>
          <w:sz w:val="28"/>
        </w:rPr>
        <w:t xml:space="preserve">‌ </w:t>
      </w:r>
      <w:bookmarkStart w:name="62ee4c66-afc2-48b9-8903-39adf2f93014" w:id="3"/>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854846" w:id="4"/>
    <w:p>
      <w:pPr>
        <w:sectPr>
          <w:pgSz w:w="11906" w:h="16383" w:orient="portrait"/>
        </w:sectPr>
      </w:pPr>
    </w:p>
    <w:bookmarkEnd w:id="4"/>
    <w:bookmarkEnd w:id="0"/>
    <w:bookmarkStart w:name="block-9854842"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6"/>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9854842" w:id="7"/>
    <w:p>
      <w:pPr>
        <w:sectPr>
          <w:pgSz w:w="11906" w:h="16383" w:orient="portrait"/>
        </w:sectPr>
      </w:pPr>
    </w:p>
    <w:bookmarkEnd w:id="7"/>
    <w:bookmarkEnd w:id="5"/>
    <w:bookmarkStart w:name="block-9854843" w:id="8"/>
    <w:p>
      <w:pPr>
        <w:spacing w:before="0" w:after="0" w:line="264"/>
        <w:ind w:left="120"/>
        <w:jc w:val="both"/>
      </w:pPr>
      <w:bookmarkStart w:name="_Toc124426195" w:id="9"/>
      <w:bookmarkEnd w:id="9"/>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9854843" w:id="10"/>
    <w:p>
      <w:pPr>
        <w:sectPr>
          <w:pgSz w:w="11906" w:h="16383" w:orient="portrait"/>
        </w:sectPr>
      </w:pPr>
    </w:p>
    <w:bookmarkEnd w:id="10"/>
    <w:bookmarkEnd w:id="8"/>
    <w:bookmarkStart w:name="block-9854844" w:id="11"/>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2"/>
      <w:bookmarkEnd w:id="12"/>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3"/>
      <w:bookmarkEnd w:id="13"/>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4"/>
      <w:bookmarkEnd w:id="14"/>
      <w:bookmarkStart w:name="_Toc134720971" w:id="15"/>
      <w:bookmarkEnd w:id="15"/>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9854844" w:id="16"/>
    <w:p>
      <w:pPr>
        <w:sectPr>
          <w:pgSz w:w="11906" w:h="16383" w:orient="portrait"/>
        </w:sectPr>
      </w:pPr>
    </w:p>
    <w:bookmarkEnd w:id="16"/>
    <w:bookmarkEnd w:id="11"/>
    <w:bookmarkStart w:name="block-9854845" w:id="1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Диагностическая работа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4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9854845" w:id="18"/>
    <w:p>
      <w:pPr>
        <w:sectPr>
          <w:pgSz w:w="16383" w:h="11906" w:orient="landscape"/>
        </w:sectPr>
      </w:pPr>
    </w:p>
    <w:bookmarkEnd w:id="18"/>
    <w:bookmarkEnd w:id="17"/>
    <w:bookmarkStart w:name="block-9854847" w:id="19"/>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9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38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68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74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88" w:type="dxa"/>
            <w:tcBorders/>
            <w:tcMar>
              <w:top w:w="50" w:type="dxa"/>
              <w:left w:w="100" w:type="dxa"/>
            </w:tcMar>
            <w:vAlign w:val="center"/>
          </w:tcPr>
          <w:p>
            <w:pPr>
              <w:spacing w:before="0" w:after="0"/>
              <w:ind w:left="135"/>
              <w:jc w:val="left"/>
            </w:pPr>
          </w:p>
        </w:tc>
      </w:tr>
      <w:tr>
        <w:trPr>
          <w:trHeight w:val="268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20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темам 10 класса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темам 10 класса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2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5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8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3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9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4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854847" w:id="20"/>
    <w:p>
      <w:pPr>
        <w:sectPr>
          <w:pgSz w:w="16383" w:h="11906" w:orient="landscape"/>
        </w:sectPr>
      </w:pPr>
    </w:p>
    <w:bookmarkEnd w:id="20"/>
    <w:bookmarkEnd w:id="19"/>
    <w:bookmarkStart w:name="block-9854848" w:id="21"/>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854848" w:id="22"/>
    <w:p>
      <w:pPr>
        <w:sectPr>
          <w:pgSz w:w="11906" w:h="16383" w:orient="portrait"/>
        </w:sectPr>
      </w:pPr>
    </w:p>
    <w:bookmarkEnd w:id="22"/>
    <w:bookmarkEnd w:id="21"/>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9cc" Type="http://schemas.openxmlformats.org/officeDocument/2006/relationships/hyperlink" Id="rId27"/>
    <Relationship TargetMode="External" Target="https://m.edsoo.ru/ff0c3ada" Type="http://schemas.openxmlformats.org/officeDocument/2006/relationships/hyperlink" Id="rId28"/>
    <Relationship TargetMode="External" Target="https://m.edsoo.ru/ff0c3be8" Type="http://schemas.openxmlformats.org/officeDocument/2006/relationships/hyperlink" Id="rId29"/>
    <Relationship TargetMode="External" Target="https://m.edsoo.ru/ff0c3be8" Type="http://schemas.openxmlformats.org/officeDocument/2006/relationships/hyperlink" Id="rId30"/>
    <Relationship TargetMode="External" Target="https://m.edsoo.ru/ff0c372e"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